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53" w:rsidRDefault="008C3953">
      <w:pPr>
        <w:autoSpaceDE w:val="0"/>
        <w:autoSpaceDN w:val="0"/>
        <w:spacing w:after="78" w:line="220" w:lineRule="exact"/>
      </w:pPr>
    </w:p>
    <w:p w:rsidR="008C3953" w:rsidRPr="0045309D" w:rsidRDefault="0045309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C3953" w:rsidRPr="0045309D" w:rsidRDefault="0045309D">
      <w:pPr>
        <w:autoSpaceDE w:val="0"/>
        <w:autoSpaceDN w:val="0"/>
        <w:spacing w:before="670" w:after="0" w:line="230" w:lineRule="auto"/>
        <w:ind w:left="1716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8C3953" w:rsidRPr="0045309D" w:rsidRDefault="0045309D">
      <w:pPr>
        <w:autoSpaceDE w:val="0"/>
        <w:autoSpaceDN w:val="0"/>
        <w:spacing w:before="670" w:after="0" w:line="230" w:lineRule="auto"/>
        <w:ind w:right="3396"/>
        <w:jc w:val="right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УО МО "Шовгеновский район"</w:t>
      </w:r>
    </w:p>
    <w:p w:rsidR="008C3953" w:rsidRPr="0045309D" w:rsidRDefault="0045309D">
      <w:pPr>
        <w:autoSpaceDE w:val="0"/>
        <w:autoSpaceDN w:val="0"/>
        <w:spacing w:before="670" w:after="1436" w:line="230" w:lineRule="auto"/>
        <w:ind w:right="3586"/>
        <w:jc w:val="right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№ 6 а.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Пшичо</w:t>
      </w:r>
      <w:proofErr w:type="spellEnd"/>
    </w:p>
    <w:p w:rsidR="008C3953" w:rsidRPr="0045309D" w:rsidRDefault="008C3953">
      <w:pPr>
        <w:rPr>
          <w:lang w:val="ru-RU"/>
        </w:rPr>
        <w:sectPr w:rsidR="008C3953" w:rsidRPr="0045309D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8C3953" w:rsidRPr="0045309D" w:rsidRDefault="0045309D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8C3953" w:rsidRPr="0045309D" w:rsidRDefault="0045309D">
      <w:pPr>
        <w:autoSpaceDE w:val="0"/>
        <w:autoSpaceDN w:val="0"/>
        <w:spacing w:before="182" w:after="0" w:line="230" w:lineRule="auto"/>
        <w:ind w:right="584"/>
        <w:jc w:val="right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</w:t>
      </w:r>
      <w:proofErr w:type="spellStart"/>
      <w:r w:rsidRPr="004530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Дахужева</w:t>
      </w:r>
      <w:proofErr w:type="spellEnd"/>
      <w:r w:rsidRPr="004530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Н.А.</w:t>
      </w:r>
    </w:p>
    <w:p w:rsidR="008C3953" w:rsidRPr="0045309D" w:rsidRDefault="008C3953">
      <w:pPr>
        <w:rPr>
          <w:lang w:val="ru-RU"/>
        </w:rPr>
        <w:sectPr w:rsidR="008C3953" w:rsidRPr="0045309D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22" w:space="0"/>
            <w:col w:w="3663" w:space="0"/>
          </w:cols>
          <w:docGrid w:linePitch="360"/>
        </w:sectPr>
      </w:pPr>
    </w:p>
    <w:p w:rsidR="008C3953" w:rsidRPr="0045309D" w:rsidRDefault="0045309D">
      <w:pPr>
        <w:autoSpaceDE w:val="0"/>
        <w:autoSpaceDN w:val="0"/>
        <w:spacing w:after="0" w:line="245" w:lineRule="auto"/>
        <w:ind w:left="410" w:right="720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СОШ № 6</w:t>
      </w:r>
    </w:p>
    <w:p w:rsidR="008C3953" w:rsidRPr="0045309D" w:rsidRDefault="0045309D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4530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Упчажоков</w:t>
      </w:r>
      <w:proofErr w:type="spellEnd"/>
      <w:r w:rsidRPr="0045309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А.М.</w:t>
      </w:r>
    </w:p>
    <w:p w:rsidR="008C3953" w:rsidRPr="0045309D" w:rsidRDefault="008C3953">
      <w:pPr>
        <w:rPr>
          <w:lang w:val="ru-RU"/>
        </w:rPr>
        <w:sectPr w:rsidR="008C3953" w:rsidRPr="0045309D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22" w:space="0"/>
            <w:col w:w="3663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8C3953" w:rsidRPr="00C57A4F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8C3953" w:rsidRPr="00C57A4F" w:rsidRDefault="0045309D" w:rsidP="00C57A4F">
            <w:pPr>
              <w:autoSpaceDE w:val="0"/>
              <w:autoSpaceDN w:val="0"/>
              <w:spacing w:after="0" w:line="245" w:lineRule="auto"/>
              <w:ind w:left="1416" w:right="705"/>
              <w:rPr>
                <w:lang w:val="ru-RU"/>
              </w:rPr>
            </w:pPr>
            <w:r w:rsidRPr="00C57A4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lastRenderedPageBreak/>
              <w:t>Протокол №</w:t>
            </w:r>
            <w:r w:rsidRPr="00C57A4F">
              <w:rPr>
                <w:lang w:val="ru-RU"/>
              </w:rPr>
              <w:br/>
            </w:r>
            <w:r w:rsidRPr="00C57A4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C57A4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30.08.2023</w:t>
            </w:r>
            <w:r w:rsidRPr="00C57A4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8C3953" w:rsidRPr="00C57A4F" w:rsidRDefault="0045309D" w:rsidP="00C57A4F">
            <w:pPr>
              <w:tabs>
                <w:tab w:val="left" w:pos="2838"/>
              </w:tabs>
              <w:autoSpaceDE w:val="0"/>
              <w:autoSpaceDN w:val="0"/>
              <w:spacing w:after="0" w:line="245" w:lineRule="auto"/>
              <w:ind w:left="1232" w:right="442"/>
              <w:rPr>
                <w:lang w:val="ru-RU"/>
              </w:rPr>
            </w:pPr>
            <w:r w:rsidRPr="00C57A4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 w:rsidR="00C57A4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54 от 01.09.2023 </w:t>
            </w:r>
            <w:r w:rsidRPr="00C57A4F">
              <w:rPr>
                <w:lang w:val="ru-RU"/>
              </w:rPr>
              <w:br/>
            </w:r>
            <w:r w:rsidRPr="00C57A4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""   </w:t>
            </w:r>
            <w:proofErr w:type="gramStart"/>
            <w:r w:rsidRPr="00C57A4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</w:t>
            </w:r>
            <w:proofErr w:type="gramEnd"/>
            <w:r w:rsidRPr="00C57A4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</w:tr>
    </w:tbl>
    <w:p w:rsidR="008C3953" w:rsidRPr="00DD57C8" w:rsidRDefault="0045309D">
      <w:pPr>
        <w:autoSpaceDE w:val="0"/>
        <w:autoSpaceDN w:val="0"/>
        <w:spacing w:before="978" w:after="0" w:line="262" w:lineRule="auto"/>
        <w:ind w:left="3024" w:right="3600"/>
        <w:jc w:val="center"/>
        <w:rPr>
          <w:lang w:val="ru-RU"/>
        </w:rPr>
      </w:pPr>
      <w:r w:rsidRPr="00DD57C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bookmarkStart w:id="0" w:name="_GoBack"/>
      <w:bookmarkEnd w:id="0"/>
      <w:r w:rsidRPr="00DD57C8">
        <w:rPr>
          <w:lang w:val="ru-RU"/>
        </w:rPr>
        <w:br/>
      </w:r>
      <w:r w:rsidRPr="00DD57C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D57C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2265449)</w:t>
      </w:r>
    </w:p>
    <w:p w:rsidR="008C3953" w:rsidRPr="0045309D" w:rsidRDefault="0045309D">
      <w:pPr>
        <w:autoSpaceDE w:val="0"/>
        <w:autoSpaceDN w:val="0"/>
        <w:spacing w:before="166" w:after="0" w:line="262" w:lineRule="auto"/>
        <w:ind w:left="2736" w:right="3168"/>
        <w:jc w:val="center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8C3953" w:rsidRPr="0045309D" w:rsidRDefault="0045309D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 w:rsidR="00DD57C8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 w:rsidR="00DD57C8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 год</w:t>
      </w:r>
    </w:p>
    <w:p w:rsidR="008C3953" w:rsidRPr="0045309D" w:rsidRDefault="0045309D">
      <w:pPr>
        <w:autoSpaceDE w:val="0"/>
        <w:autoSpaceDN w:val="0"/>
        <w:spacing w:before="2112" w:after="0" w:line="262" w:lineRule="auto"/>
        <w:ind w:left="6776" w:hanging="1776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Кубашичева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Сусанна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Кимовна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8C3953" w:rsidRPr="0045309D" w:rsidRDefault="0045309D">
      <w:pPr>
        <w:autoSpaceDE w:val="0"/>
        <w:autoSpaceDN w:val="0"/>
        <w:spacing w:before="2830" w:after="0" w:line="230" w:lineRule="auto"/>
        <w:ind w:right="4268"/>
        <w:jc w:val="right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Пшичо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202</w:t>
      </w:r>
      <w:r w:rsidR="00DD57C8">
        <w:rPr>
          <w:rFonts w:ascii="Times New Roman" w:eastAsia="Times New Roman" w:hAnsi="Times New Roman"/>
          <w:color w:val="000000"/>
          <w:sz w:val="24"/>
          <w:lang w:val="ru-RU"/>
        </w:rPr>
        <w:t>3</w:t>
      </w:r>
    </w:p>
    <w:p w:rsidR="008C3953" w:rsidRPr="0045309D" w:rsidRDefault="008C3953">
      <w:pPr>
        <w:rPr>
          <w:lang w:val="ru-RU"/>
        </w:rPr>
        <w:sectPr w:rsidR="008C3953" w:rsidRPr="0045309D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8C3953" w:rsidRPr="0045309D" w:rsidRDefault="008C3953">
      <w:pPr>
        <w:autoSpaceDE w:val="0"/>
        <w:autoSpaceDN w:val="0"/>
        <w:spacing w:after="216" w:line="220" w:lineRule="exact"/>
        <w:rPr>
          <w:lang w:val="ru-RU"/>
        </w:rPr>
      </w:pPr>
    </w:p>
    <w:p w:rsidR="008C3953" w:rsidRPr="0045309D" w:rsidRDefault="0045309D">
      <w:pPr>
        <w:autoSpaceDE w:val="0"/>
        <w:autoSpaceDN w:val="0"/>
        <w:spacing w:after="0" w:line="230" w:lineRule="auto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C3953" w:rsidRPr="0045309D" w:rsidRDefault="0045309D" w:rsidP="00DD57C8">
      <w:pPr>
        <w:autoSpaceDE w:val="0"/>
        <w:autoSpaceDN w:val="0"/>
        <w:spacing w:before="346" w:after="0" w:line="286" w:lineRule="auto"/>
        <w:ind w:right="144" w:firstLine="180"/>
        <w:jc w:val="both"/>
        <w:rPr>
          <w:lang w:val="ru-RU"/>
        </w:rPr>
      </w:pP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r w:rsidR="00DD57C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8C3953" w:rsidRPr="0045309D" w:rsidRDefault="0045309D" w:rsidP="00DD57C8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8C3953" w:rsidRPr="0045309D" w:rsidRDefault="0045309D" w:rsidP="00DD57C8">
      <w:pPr>
        <w:autoSpaceDE w:val="0"/>
        <w:autoSpaceDN w:val="0"/>
        <w:spacing w:before="166" w:after="0" w:line="286" w:lineRule="auto"/>
        <w:ind w:right="288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8C3953" w:rsidRPr="0045309D" w:rsidRDefault="0045309D" w:rsidP="00DD57C8">
      <w:pPr>
        <w:autoSpaceDE w:val="0"/>
        <w:autoSpaceDN w:val="0"/>
        <w:spacing w:before="190" w:after="0" w:line="281" w:lineRule="auto"/>
        <w:ind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8C3953" w:rsidRPr="0045309D" w:rsidRDefault="0045309D" w:rsidP="00DD57C8">
      <w:pPr>
        <w:autoSpaceDE w:val="0"/>
        <w:autoSpaceDN w:val="0"/>
        <w:spacing w:before="70" w:after="0" w:line="281" w:lineRule="auto"/>
        <w:ind w:right="144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C3953" w:rsidRPr="0045309D" w:rsidRDefault="0045309D" w:rsidP="00DD57C8">
      <w:pPr>
        <w:autoSpaceDE w:val="0"/>
        <w:autoSpaceDN w:val="0"/>
        <w:spacing w:before="190" w:after="0" w:line="281" w:lineRule="auto"/>
        <w:ind w:right="288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8C3953" w:rsidRPr="0045309D" w:rsidRDefault="0045309D" w:rsidP="00DD57C8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8C3953" w:rsidRPr="0045309D" w:rsidRDefault="0045309D" w:rsidP="00DD57C8">
      <w:pPr>
        <w:autoSpaceDE w:val="0"/>
        <w:autoSpaceDN w:val="0"/>
        <w:spacing w:after="0" w:line="281" w:lineRule="auto"/>
        <w:ind w:right="432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8C3953" w:rsidRPr="0045309D" w:rsidRDefault="0045309D" w:rsidP="00DD57C8">
      <w:pPr>
        <w:autoSpaceDE w:val="0"/>
        <w:autoSpaceDN w:val="0"/>
        <w:spacing w:before="190" w:after="0"/>
        <w:ind w:right="720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C3953" w:rsidRPr="0045309D" w:rsidRDefault="0045309D" w:rsidP="00DD57C8">
      <w:pPr>
        <w:autoSpaceDE w:val="0"/>
        <w:autoSpaceDN w:val="0"/>
        <w:spacing w:before="190" w:after="0" w:line="283" w:lineRule="auto"/>
        <w:ind w:right="288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компетентностный, системно-деятельностный,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C3953" w:rsidRPr="0045309D" w:rsidRDefault="0045309D" w:rsidP="00DD57C8">
      <w:pPr>
        <w:autoSpaceDE w:val="0"/>
        <w:autoSpaceDN w:val="0"/>
        <w:spacing w:before="264" w:after="0" w:line="262" w:lineRule="auto"/>
        <w:ind w:right="4176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8C3953" w:rsidRPr="0045309D" w:rsidRDefault="0045309D" w:rsidP="00DD57C8">
      <w:pPr>
        <w:autoSpaceDE w:val="0"/>
        <w:autoSpaceDN w:val="0"/>
        <w:spacing w:before="166" w:after="0" w:line="271" w:lineRule="auto"/>
        <w:ind w:right="144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8C3953" w:rsidRPr="0045309D" w:rsidRDefault="0045309D" w:rsidP="00DD57C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8C3953" w:rsidRPr="0045309D" w:rsidRDefault="0045309D" w:rsidP="00DD57C8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C3953" w:rsidRPr="0045309D" w:rsidRDefault="0045309D" w:rsidP="00DD57C8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8C3953" w:rsidRPr="0045309D" w:rsidRDefault="0045309D" w:rsidP="00DD57C8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C3953" w:rsidRPr="0045309D" w:rsidRDefault="0045309D" w:rsidP="00DD57C8">
      <w:pPr>
        <w:autoSpaceDE w:val="0"/>
        <w:autoSpaceDN w:val="0"/>
        <w:spacing w:before="72" w:after="0" w:line="271" w:lineRule="auto"/>
        <w:ind w:right="864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C3953" w:rsidRPr="0045309D" w:rsidRDefault="0045309D" w:rsidP="00DD57C8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C3953" w:rsidRPr="0045309D" w:rsidRDefault="0045309D" w:rsidP="00DD57C8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8C3953" w:rsidRPr="0045309D" w:rsidRDefault="0045309D" w:rsidP="00DD57C8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after="0" w:line="281" w:lineRule="auto"/>
        <w:ind w:right="144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C3953" w:rsidRPr="0045309D" w:rsidRDefault="0045309D" w:rsidP="00DD57C8">
      <w:pPr>
        <w:autoSpaceDE w:val="0"/>
        <w:autoSpaceDN w:val="0"/>
        <w:spacing w:before="70" w:after="0" w:line="271" w:lineRule="auto"/>
        <w:ind w:right="864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C3953" w:rsidRPr="0045309D" w:rsidRDefault="0045309D" w:rsidP="00DD57C8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8C3953" w:rsidRPr="0045309D" w:rsidRDefault="0045309D" w:rsidP="00DD57C8">
      <w:pPr>
        <w:autoSpaceDE w:val="0"/>
        <w:autoSpaceDN w:val="0"/>
        <w:spacing w:before="190" w:after="0" w:line="262" w:lineRule="auto"/>
        <w:ind w:left="180" w:right="6192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C3953" w:rsidRPr="0045309D" w:rsidRDefault="0045309D" w:rsidP="00DD57C8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C3953" w:rsidRPr="0045309D" w:rsidRDefault="0045309D" w:rsidP="00DD57C8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8C3953" w:rsidRPr="0045309D" w:rsidRDefault="0045309D" w:rsidP="00DD57C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8C3953" w:rsidRPr="0045309D" w:rsidRDefault="0045309D" w:rsidP="00DD57C8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/>
        <w:ind w:right="288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C3953" w:rsidRPr="0045309D" w:rsidRDefault="0045309D" w:rsidP="00DD57C8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C3953" w:rsidRPr="0045309D" w:rsidRDefault="0045309D" w:rsidP="00DD57C8">
      <w:pPr>
        <w:autoSpaceDE w:val="0"/>
        <w:autoSpaceDN w:val="0"/>
        <w:spacing w:before="72" w:after="0" w:line="281" w:lineRule="auto"/>
        <w:ind w:right="144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83" w:lineRule="auto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8C3953" w:rsidRPr="0045309D" w:rsidRDefault="0045309D" w:rsidP="00DD57C8">
      <w:pPr>
        <w:autoSpaceDE w:val="0"/>
        <w:autoSpaceDN w:val="0"/>
        <w:spacing w:before="190" w:after="0" w:line="262" w:lineRule="auto"/>
        <w:ind w:left="180" w:right="864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8C3953" w:rsidRPr="0045309D" w:rsidRDefault="0045309D" w:rsidP="00DD57C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C3953" w:rsidRPr="0045309D" w:rsidRDefault="0045309D" w:rsidP="00DD57C8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C3953" w:rsidRPr="0045309D" w:rsidRDefault="0045309D" w:rsidP="00DD57C8">
      <w:pPr>
        <w:autoSpaceDE w:val="0"/>
        <w:autoSpaceDN w:val="0"/>
        <w:spacing w:before="166" w:after="0" w:line="281" w:lineRule="auto"/>
        <w:ind w:right="576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2" w:after="0" w:line="288" w:lineRule="auto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  <w:proofErr w:type="gramEnd"/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/>
        <w:ind w:right="288"/>
        <w:jc w:val="both"/>
        <w:rPr>
          <w:lang w:val="ru-RU"/>
        </w:rPr>
      </w:pPr>
      <w:r w:rsidRPr="0045309D">
        <w:rPr>
          <w:lang w:val="ru-RU"/>
        </w:rPr>
        <w:tab/>
      </w:r>
      <w:proofErr w:type="spellStart"/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after="0" w:line="271" w:lineRule="auto"/>
        <w:ind w:right="144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2" w:after="0" w:line="286" w:lineRule="auto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8C3953" w:rsidRPr="0045309D" w:rsidRDefault="0045309D" w:rsidP="00DD57C8">
      <w:pPr>
        <w:autoSpaceDE w:val="0"/>
        <w:autoSpaceDN w:val="0"/>
        <w:spacing w:after="0" w:line="262" w:lineRule="auto"/>
        <w:ind w:right="864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90" w:lineRule="auto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8C3953" w:rsidRPr="0045309D" w:rsidRDefault="0045309D" w:rsidP="00DD57C8">
      <w:pPr>
        <w:autoSpaceDE w:val="0"/>
        <w:autoSpaceDN w:val="0"/>
        <w:spacing w:before="264" w:after="0" w:line="230" w:lineRule="auto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8C3953" w:rsidRPr="0045309D" w:rsidRDefault="0045309D" w:rsidP="00DD57C8">
      <w:pPr>
        <w:autoSpaceDE w:val="0"/>
        <w:autoSpaceDN w:val="0"/>
        <w:spacing w:before="70" w:after="0" w:line="274" w:lineRule="auto"/>
        <w:ind w:right="144"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C3953" w:rsidRPr="0045309D" w:rsidRDefault="0045309D" w:rsidP="00DD57C8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C3953" w:rsidRPr="0045309D" w:rsidRDefault="0045309D" w:rsidP="00DD57C8">
      <w:pPr>
        <w:autoSpaceDE w:val="0"/>
        <w:autoSpaceDN w:val="0"/>
        <w:spacing w:before="166" w:after="0" w:line="281" w:lineRule="auto"/>
        <w:ind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90" w:lineRule="auto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до 6 фраз);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spellStart"/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spellStart"/>
      <w:proofErr w:type="gramStart"/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8C3953" w:rsidRPr="0045309D" w:rsidRDefault="0045309D" w:rsidP="00DD57C8">
      <w:pPr>
        <w:autoSpaceDE w:val="0"/>
        <w:autoSpaceDN w:val="0"/>
        <w:spacing w:before="190" w:after="0" w:line="271" w:lineRule="auto"/>
        <w:ind w:firstLine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  <w:proofErr w:type="gram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4530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>спользовать</w:t>
      </w:r>
      <w:proofErr w:type="spellEnd"/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45309D">
        <w:rPr>
          <w:lang w:val="ru-RU"/>
        </w:rPr>
        <w:br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45309D">
        <w:rPr>
          <w:lang w:val="ru-RU"/>
        </w:rPr>
        <w:tab/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proofErr w:type="gramEnd"/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45309D">
        <w:rPr>
          <w:lang w:val="ru-RU"/>
        </w:rPr>
        <w:br/>
      </w: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8C3953" w:rsidRPr="0045309D" w:rsidRDefault="0045309D" w:rsidP="00DD57C8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45309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языковую</w:t>
      </w:r>
      <w:proofErr w:type="gramEnd"/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C3953" w:rsidRPr="0045309D" w:rsidRDefault="008C3953" w:rsidP="00DD57C8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8C3953" w:rsidRPr="0045309D" w:rsidRDefault="0045309D" w:rsidP="00DD57C8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8C3953" w:rsidRPr="0045309D" w:rsidRDefault="0045309D" w:rsidP="00DD57C8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jc w:val="both"/>
        <w:rPr>
          <w:lang w:val="ru-RU"/>
        </w:rPr>
      </w:pPr>
      <w:r w:rsidRPr="0045309D">
        <w:rPr>
          <w:lang w:val="ru-RU"/>
        </w:rPr>
        <w:tab/>
      </w:r>
      <w:r w:rsidRPr="0045309D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8C3953" w:rsidRPr="0045309D" w:rsidRDefault="008C3953" w:rsidP="00DD57C8">
      <w:pPr>
        <w:jc w:val="both"/>
        <w:rPr>
          <w:lang w:val="ru-RU"/>
        </w:rPr>
        <w:sectPr w:rsidR="008C3953" w:rsidRPr="0045309D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C3953" w:rsidRPr="0045309D" w:rsidRDefault="008C3953">
      <w:pPr>
        <w:autoSpaceDE w:val="0"/>
        <w:autoSpaceDN w:val="0"/>
        <w:spacing w:after="64" w:line="220" w:lineRule="exact"/>
        <w:rPr>
          <w:lang w:val="ru-RU"/>
        </w:rPr>
      </w:pPr>
    </w:p>
    <w:p w:rsidR="0045309D" w:rsidRDefault="0045309D" w:rsidP="0045309D">
      <w:pPr>
        <w:spacing w:before="80"/>
        <w:ind w:left="106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5309D" w:rsidRDefault="0045309D" w:rsidP="0045309D">
      <w:pPr>
        <w:pStyle w:val="af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399"/>
        <w:gridCol w:w="1116"/>
        <w:gridCol w:w="1572"/>
      </w:tblGrid>
      <w:tr w:rsidR="00A14D70" w:rsidTr="002C5079">
        <w:trPr>
          <w:trHeight w:val="333"/>
        </w:trPr>
        <w:tc>
          <w:tcPr>
            <w:tcW w:w="384" w:type="dxa"/>
            <w:vMerge w:val="restart"/>
          </w:tcPr>
          <w:p w:rsidR="00A14D70" w:rsidRDefault="00A14D70" w:rsidP="002C5079">
            <w:pPr>
              <w:pStyle w:val="TableParagraph"/>
              <w:spacing w:before="74" w:line="266" w:lineRule="auto"/>
              <w:ind w:left="76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389" w:type="dxa"/>
            <w:vMerge w:val="restart"/>
          </w:tcPr>
          <w:p w:rsidR="00A14D70" w:rsidRDefault="00A14D70" w:rsidP="002C5079">
            <w:pPr>
              <w:pStyle w:val="TableParagraph"/>
              <w:spacing w:before="74"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14D70" w:rsidRDefault="00A14D70" w:rsidP="002C507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14D70" w:rsidRDefault="00A14D70" w:rsidP="002C507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399" w:type="dxa"/>
            <w:vMerge w:val="restart"/>
          </w:tcPr>
          <w:p w:rsidR="00A14D70" w:rsidRDefault="00A14D70" w:rsidP="002C507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A14D70" w:rsidRDefault="00A14D70" w:rsidP="002C5079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72" w:type="dxa"/>
            <w:vMerge w:val="restart"/>
          </w:tcPr>
          <w:p w:rsidR="00A14D70" w:rsidRDefault="00A14D70" w:rsidP="002C5079">
            <w:pPr>
              <w:pStyle w:val="TableParagraph"/>
              <w:spacing w:before="74" w:line="266" w:lineRule="auto"/>
              <w:ind w:left="80"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14D70" w:rsidTr="002C5079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A14D70" w:rsidRDefault="00A14D70" w:rsidP="002C5079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A14D70" w:rsidRDefault="00A14D70" w:rsidP="002C507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14D70" w:rsidRDefault="00A14D70" w:rsidP="002C507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14D70" w:rsidRDefault="00A14D70" w:rsidP="002C507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14D70" w:rsidRDefault="00A14D70" w:rsidP="002C507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14D70" w:rsidRDefault="00A14D70" w:rsidP="002C5079">
            <w:pPr>
              <w:rPr>
                <w:sz w:val="2"/>
                <w:szCs w:val="2"/>
              </w:rPr>
            </w:pPr>
          </w:p>
        </w:tc>
        <w:tc>
          <w:tcPr>
            <w:tcW w:w="6399" w:type="dxa"/>
            <w:vMerge/>
            <w:tcBorders>
              <w:top w:val="nil"/>
            </w:tcBorders>
          </w:tcPr>
          <w:p w:rsidR="00A14D70" w:rsidRDefault="00A14D70" w:rsidP="002C507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A14D70" w:rsidRDefault="00A14D70" w:rsidP="002C5079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A14D70" w:rsidRDefault="00A14D70" w:rsidP="002C5079">
            <w:pPr>
              <w:rPr>
                <w:sz w:val="2"/>
                <w:szCs w:val="2"/>
              </w:rPr>
            </w:pPr>
          </w:p>
        </w:tc>
      </w:tr>
      <w:tr w:rsidR="00A14D70" w:rsidTr="002C5079">
        <w:trPr>
          <w:trHeight w:val="1870"/>
        </w:trPr>
        <w:tc>
          <w:tcPr>
            <w:tcW w:w="384" w:type="dxa"/>
          </w:tcPr>
          <w:p w:rsidR="00A14D70" w:rsidRDefault="00A14D70" w:rsidP="002C507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389" w:type="dxa"/>
          </w:tcPr>
          <w:p w:rsidR="00A14D70" w:rsidRDefault="00A14D70" w:rsidP="002C5079">
            <w:pPr>
              <w:pStyle w:val="TableParagraph"/>
              <w:spacing w:before="74" w:line="266" w:lineRule="auto"/>
              <w:ind w:left="76" w:right="466"/>
              <w:rPr>
                <w:sz w:val="15"/>
              </w:rPr>
            </w:pPr>
            <w:r>
              <w:rPr>
                <w:w w:val="105"/>
                <w:sz w:val="15"/>
              </w:rPr>
              <w:t>Моя семья. Мои друзья.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Семейные праздники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</w:tcPr>
          <w:p w:rsidR="00A14D70" w:rsidRDefault="00A14D70" w:rsidP="002C507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14D70" w:rsidRDefault="00A14D70" w:rsidP="002C507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14D70" w:rsidRDefault="00A14D70" w:rsidP="002C507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14D70" w:rsidRDefault="00A14D70" w:rsidP="002C507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A14D70" w:rsidRDefault="00A14D70" w:rsidP="002C507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6399" w:type="dxa"/>
          </w:tcPr>
          <w:p w:rsidR="00A14D70" w:rsidRDefault="00A14D70" w:rsidP="002C5079">
            <w:pPr>
              <w:pStyle w:val="TableParagraph"/>
              <w:spacing w:before="74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материале</w:t>
            </w:r>
            <w:proofErr w:type="gramStart"/>
            <w:r>
              <w:rPr>
                <w:spacing w:val="-1"/>
                <w:w w:val="105"/>
                <w:sz w:val="15"/>
              </w:rPr>
              <w:t>.В</w:t>
            </w:r>
            <w:proofErr w:type="gramEnd"/>
            <w:r>
              <w:rPr>
                <w:spacing w:val="-1"/>
                <w:w w:val="105"/>
                <w:sz w:val="15"/>
              </w:rPr>
              <w:t>ербально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невербально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незнакомые </w:t>
            </w:r>
            <w:proofErr w:type="spellStart"/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пределять</w:t>
            </w:r>
            <w:proofErr w:type="spellEnd"/>
            <w:r>
              <w:rPr>
                <w:w w:val="105"/>
                <w:sz w:val="15"/>
              </w:rPr>
              <w:t xml:space="preserve"> тему прослушанного текста.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запрашиваемую информацию, представленную в явном виде, в 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аутентичных текстах, содержащих отдельные </w:t>
            </w:r>
            <w:r>
              <w:rPr>
                <w:w w:val="105"/>
                <w:sz w:val="15"/>
              </w:rPr>
              <w:t xml:space="preserve">незнакомые </w:t>
            </w:r>
            <w:proofErr w:type="spellStart"/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.И</w:t>
            </w:r>
            <w:proofErr w:type="gramEnd"/>
            <w:r>
              <w:rPr>
                <w:w w:val="105"/>
                <w:sz w:val="15"/>
              </w:rPr>
              <w:t>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догадку при восприятии на слух текстов, 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</w:tc>
        <w:tc>
          <w:tcPr>
            <w:tcW w:w="1116" w:type="dxa"/>
          </w:tcPr>
          <w:p w:rsidR="00A14D70" w:rsidRDefault="00A14D70" w:rsidP="002C5079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72" w:type="dxa"/>
          </w:tcPr>
          <w:p w:rsidR="00A14D70" w:rsidRDefault="00A14D70" w:rsidP="002C5079">
            <w:pPr>
              <w:pStyle w:val="TableParagraph"/>
              <w:spacing w:before="74" w:line="266" w:lineRule="auto"/>
              <w:ind w:left="80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РЭШ, карточки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1485"/>
        </w:trPr>
        <w:tc>
          <w:tcPr>
            <w:tcW w:w="384" w:type="dxa"/>
          </w:tcPr>
          <w:p w:rsidR="00A14D70" w:rsidRDefault="00A14D70" w:rsidP="002C507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2389" w:type="dxa"/>
          </w:tcPr>
          <w:p w:rsidR="00A14D70" w:rsidRDefault="00A14D70" w:rsidP="002C507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A14D70" w:rsidRDefault="00A14D70" w:rsidP="002C5079">
            <w:pPr>
              <w:pStyle w:val="TableParagraph"/>
              <w:spacing w:before="20" w:line="266" w:lineRule="auto"/>
              <w:ind w:left="76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 человека/литературного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A14D70" w:rsidRDefault="00A14D70" w:rsidP="002C507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14D70" w:rsidRDefault="00A14D70" w:rsidP="002C507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14D70" w:rsidRDefault="00A14D70" w:rsidP="002C507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14D70" w:rsidRDefault="00A14D70" w:rsidP="002C507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A14D70" w:rsidRDefault="00A14D70" w:rsidP="002C507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6399" w:type="dxa"/>
          </w:tcPr>
          <w:p w:rsidR="00A14D70" w:rsidRDefault="00A14D70" w:rsidP="002C5079">
            <w:pPr>
              <w:pStyle w:val="TableParagraph"/>
              <w:spacing w:before="74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Высказываться о фактах, событиях, используя основные типы речи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(описание/характеристика,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иллюстрации, </w:t>
            </w:r>
            <w:proofErr w:type="spellStart"/>
            <w:r>
              <w:rPr>
                <w:w w:val="105"/>
                <w:sz w:val="15"/>
              </w:rPr>
              <w:t>фотографии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писывать</w:t>
            </w:r>
            <w:proofErr w:type="spellEnd"/>
            <w:r>
              <w:rPr>
                <w:w w:val="105"/>
                <w:sz w:val="15"/>
              </w:rPr>
              <w:t xml:space="preserve"> объект, человека/литературного персонажа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определённой </w:t>
            </w:r>
            <w:proofErr w:type="spellStart"/>
            <w:r>
              <w:rPr>
                <w:w w:val="105"/>
                <w:sz w:val="15"/>
              </w:rPr>
              <w:t>схеме.Передавать</w:t>
            </w:r>
            <w:proofErr w:type="spellEnd"/>
            <w:r>
              <w:rPr>
                <w:w w:val="105"/>
                <w:sz w:val="15"/>
              </w:rPr>
              <w:t xml:space="preserve"> содержание прочитанного текста с опорой на вопросы,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план, ключевые слова и/или иллюстрации, </w:t>
            </w:r>
            <w:proofErr w:type="spellStart"/>
            <w:r>
              <w:rPr>
                <w:w w:val="105"/>
                <w:sz w:val="15"/>
              </w:rPr>
              <w:t>фотографии.Кратко</w:t>
            </w:r>
            <w:proofErr w:type="spellEnd"/>
            <w:r>
              <w:rPr>
                <w:w w:val="105"/>
                <w:sz w:val="15"/>
              </w:rPr>
              <w:t xml:space="preserve"> излагать результаты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выполненной проектной </w:t>
            </w:r>
            <w:proofErr w:type="spellStart"/>
            <w:r>
              <w:rPr>
                <w:w w:val="105"/>
                <w:sz w:val="15"/>
              </w:rPr>
              <w:t>работы.Работать</w:t>
            </w:r>
            <w:proofErr w:type="spellEnd"/>
            <w:r>
              <w:rPr>
                <w:w w:val="105"/>
                <w:sz w:val="15"/>
              </w:rPr>
              <w:t xml:space="preserve"> индивидуально и в группе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работы.;</w:t>
            </w:r>
          </w:p>
        </w:tc>
        <w:tc>
          <w:tcPr>
            <w:tcW w:w="1116" w:type="dxa"/>
          </w:tcPr>
          <w:p w:rsidR="00A14D70" w:rsidRDefault="00A14D70" w:rsidP="002C5079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72" w:type="dxa"/>
          </w:tcPr>
          <w:p w:rsidR="00A14D70" w:rsidRDefault="00A14D70" w:rsidP="002C5079">
            <w:pPr>
              <w:pStyle w:val="TableParagraph"/>
              <w:spacing w:before="74" w:line="266" w:lineRule="auto"/>
              <w:ind w:left="80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РЭШ, карточки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2389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84" w:line="154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Досуг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увлечения/хобби</w:t>
            </w:r>
          </w:p>
        </w:tc>
        <w:tc>
          <w:tcPr>
            <w:tcW w:w="528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6399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</w:t>
            </w:r>
          </w:p>
        </w:tc>
        <w:tc>
          <w:tcPr>
            <w:tcW w:w="1116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72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 карточки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18" w:line="154" w:lineRule="exact"/>
              <w:ind w:left="76"/>
              <w:rPr>
                <w:sz w:val="14"/>
              </w:rPr>
            </w:pPr>
            <w:proofErr w:type="gramStart"/>
            <w:r>
              <w:rPr>
                <w:sz w:val="14"/>
              </w:rPr>
              <w:t>современного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подростка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(чтение,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пределять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18" w:line="154" w:lineRule="exact"/>
              <w:ind w:left="76"/>
              <w:rPr>
                <w:sz w:val="14"/>
              </w:rPr>
            </w:pPr>
            <w:r>
              <w:rPr>
                <w:w w:val="105"/>
                <w:sz w:val="14"/>
              </w:rPr>
              <w:t>кино,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спорт)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фактов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оотносить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иллюстрациями</w:t>
            </w:r>
            <w:proofErr w:type="gramStart"/>
            <w:r>
              <w:rPr>
                <w:spacing w:val="-1"/>
                <w:w w:val="105"/>
                <w:sz w:val="15"/>
              </w:rPr>
              <w:t>.Ч</w:t>
            </w:r>
            <w:proofErr w:type="gramEnd"/>
            <w:r>
              <w:rPr>
                <w:spacing w:val="-1"/>
                <w:w w:val="105"/>
                <w:sz w:val="15"/>
              </w:rPr>
              <w:t>итать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запрашиваемую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виде</w:t>
            </w:r>
            <w:proofErr w:type="gramStart"/>
            <w:r>
              <w:rPr>
                <w:spacing w:val="-1"/>
                <w:w w:val="105"/>
                <w:sz w:val="15"/>
              </w:rPr>
              <w:t>.И</w:t>
            </w:r>
            <w:proofErr w:type="gramEnd"/>
            <w:r>
              <w:rPr>
                <w:spacing w:val="-1"/>
                <w:w w:val="105"/>
                <w:sz w:val="15"/>
              </w:rPr>
              <w:t>спользование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(подзаголовки,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сноски)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текста</w:t>
            </w:r>
            <w:proofErr w:type="gramStart"/>
            <w:r>
              <w:rPr>
                <w:spacing w:val="-1"/>
                <w:w w:val="105"/>
                <w:sz w:val="15"/>
              </w:rPr>
              <w:t>.Д</w:t>
            </w:r>
            <w:proofErr w:type="gramEnd"/>
            <w:r>
              <w:rPr>
                <w:spacing w:val="-1"/>
                <w:w w:val="105"/>
                <w:sz w:val="15"/>
              </w:rPr>
              <w:t>огадываться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словообразовательным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контексту</w:t>
            </w:r>
            <w:proofErr w:type="gramStart"/>
            <w:r>
              <w:rPr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spacing w:val="-1"/>
                <w:w w:val="105"/>
                <w:sz w:val="15"/>
              </w:rPr>
              <w:t>онимать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контексте.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Игнорировать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текста</w:t>
            </w:r>
            <w:proofErr w:type="gramStart"/>
            <w:r>
              <w:rPr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spacing w:val="-1"/>
                <w:w w:val="105"/>
                <w:sz w:val="15"/>
              </w:rPr>
              <w:t>ользоваться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сносками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лингвострановедческим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справочником</w:t>
            </w:r>
            <w:proofErr w:type="gramStart"/>
            <w:r>
              <w:rPr>
                <w:spacing w:val="-1"/>
                <w:w w:val="105"/>
                <w:sz w:val="15"/>
              </w:rPr>
              <w:t>.Н</w:t>
            </w:r>
            <w:proofErr w:type="gramEnd"/>
            <w:r>
              <w:rPr>
                <w:spacing w:val="-1"/>
                <w:w w:val="105"/>
                <w:sz w:val="15"/>
              </w:rPr>
              <w:t>аходить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двуязычном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учебника</w:t>
            </w:r>
            <w:proofErr w:type="gramStart"/>
            <w:r>
              <w:rPr>
                <w:spacing w:val="-1"/>
                <w:w w:val="105"/>
                <w:sz w:val="15"/>
              </w:rPr>
              <w:t>.Ч</w:t>
            </w:r>
            <w:proofErr w:type="gramEnd"/>
            <w:r>
              <w:rPr>
                <w:spacing w:val="-1"/>
                <w:w w:val="105"/>
                <w:sz w:val="15"/>
              </w:rPr>
              <w:t>итать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несплошных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(таблице)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Tr="002C5079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(текст,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</w:tr>
      <w:tr w:rsidR="00A14D70" w:rsidTr="002C5079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2389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84" w:line="154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Здоровый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образ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жизни: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режим</w:t>
            </w:r>
          </w:p>
        </w:tc>
        <w:tc>
          <w:tcPr>
            <w:tcW w:w="528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6399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72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 карточки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18" w:line="154" w:lineRule="exact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труда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отдыха.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Здоровое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коммуникативной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задачей</w:t>
            </w:r>
            <w:proofErr w:type="gramStart"/>
            <w:r>
              <w:rPr>
                <w:spacing w:val="-1"/>
                <w:w w:val="105"/>
                <w:sz w:val="15"/>
              </w:rPr>
              <w:t>.В</w:t>
            </w:r>
            <w:proofErr w:type="gramEnd"/>
            <w:r>
              <w:rPr>
                <w:spacing w:val="-1"/>
                <w:w w:val="105"/>
                <w:sz w:val="15"/>
              </w:rPr>
              <w:t>осстанавливать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задачей</w:t>
            </w:r>
            <w:proofErr w:type="gramStart"/>
            <w:r>
              <w:rPr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spacing w:val="-1"/>
                <w:w w:val="105"/>
                <w:sz w:val="15"/>
              </w:rPr>
              <w:t>исать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годом,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Рождеством,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рождения)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пожеланий</w:t>
            </w:r>
            <w:proofErr w:type="gramStart"/>
            <w:r>
              <w:rPr>
                <w:w w:val="105"/>
                <w:sz w:val="15"/>
              </w:rPr>
              <w:t>.З</w:t>
            </w:r>
            <w:proofErr w:type="gramEnd"/>
            <w:r>
              <w:rPr>
                <w:w w:val="105"/>
                <w:sz w:val="15"/>
              </w:rPr>
              <w:t>аполнять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сообщать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т.д.)</w:t>
            </w:r>
            <w:proofErr w:type="gramStart"/>
            <w:r>
              <w:rPr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spacing w:val="-1"/>
                <w:w w:val="105"/>
                <w:sz w:val="15"/>
              </w:rPr>
              <w:t>исать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переписке;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Tr="002C5079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spacing w:before="8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благодарность</w:t>
            </w:r>
            <w:proofErr w:type="gramStart"/>
            <w:r>
              <w:rPr>
                <w:spacing w:val="-1"/>
                <w:w w:val="105"/>
                <w:sz w:val="15"/>
              </w:rPr>
              <w:t>.Ф</w:t>
            </w:r>
            <w:proofErr w:type="gramEnd"/>
            <w:r>
              <w:rPr>
                <w:spacing w:val="-1"/>
                <w:w w:val="105"/>
                <w:sz w:val="15"/>
              </w:rPr>
              <w:t>иксировать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информацию.;</w:t>
            </w:r>
          </w:p>
        </w:tc>
        <w:tc>
          <w:tcPr>
            <w:tcW w:w="1116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</w:tr>
    </w:tbl>
    <w:p w:rsidR="0045309D" w:rsidRDefault="0045309D" w:rsidP="0045309D">
      <w:pPr>
        <w:rPr>
          <w:sz w:val="14"/>
        </w:rPr>
        <w:sectPr w:rsidR="0045309D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8C3953" w:rsidRDefault="008C3953">
      <w:pPr>
        <w:autoSpaceDE w:val="0"/>
        <w:autoSpaceDN w:val="0"/>
        <w:spacing w:after="0" w:line="14" w:lineRule="exact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399"/>
        <w:gridCol w:w="1116"/>
        <w:gridCol w:w="1572"/>
      </w:tblGrid>
      <w:tr w:rsidR="00A14D70" w:rsidTr="002C5079">
        <w:trPr>
          <w:trHeight w:val="1293"/>
        </w:trPr>
        <w:tc>
          <w:tcPr>
            <w:tcW w:w="384" w:type="dxa"/>
          </w:tcPr>
          <w:p w:rsidR="00A14D70" w:rsidRDefault="00A14D70" w:rsidP="002C50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2389" w:type="dxa"/>
          </w:tcPr>
          <w:p w:rsidR="00A14D70" w:rsidRDefault="00A14D70" w:rsidP="002C5079">
            <w:pPr>
              <w:pStyle w:val="TableParagraph"/>
              <w:spacing w:before="74" w:line="285" w:lineRule="auto"/>
              <w:ind w:left="76" w:right="5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Покупки: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одежда,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обувь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продукты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питания</w:t>
            </w:r>
          </w:p>
        </w:tc>
        <w:tc>
          <w:tcPr>
            <w:tcW w:w="528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A14D70" w:rsidRDefault="00A14D70" w:rsidP="002C507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6399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Узнавать в устном и письменном тексте и употреблять в речи изученные лексические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 (слова, словосочетания, речевые клише); интернациональные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синонимы</w:t>
            </w:r>
            <w:proofErr w:type="gramStart"/>
            <w:r>
              <w:rPr>
                <w:w w:val="105"/>
                <w:sz w:val="15"/>
              </w:rPr>
              <w:t>.У</w:t>
            </w:r>
            <w:proofErr w:type="gramEnd"/>
            <w:r>
              <w:rPr>
                <w:w w:val="105"/>
                <w:sz w:val="15"/>
              </w:rPr>
              <w:t>знавать</w:t>
            </w:r>
            <w:proofErr w:type="spellEnd"/>
            <w:r>
              <w:rPr>
                <w:w w:val="105"/>
                <w:sz w:val="15"/>
              </w:rPr>
              <w:t xml:space="preserve"> простые словообразовательные элементы (суффиксы,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префиксы).Группировать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принадлежности.Опираться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догадку в процессе чтения и аудирования (интернациональные слова, слова, образованные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аффиксации).;</w:t>
            </w:r>
          </w:p>
        </w:tc>
        <w:tc>
          <w:tcPr>
            <w:tcW w:w="1116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72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80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грамматика, карточки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1870"/>
        </w:trPr>
        <w:tc>
          <w:tcPr>
            <w:tcW w:w="384" w:type="dxa"/>
          </w:tcPr>
          <w:p w:rsidR="00A14D70" w:rsidRDefault="00A14D70" w:rsidP="002C50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</w:t>
            </w:r>
          </w:p>
        </w:tc>
        <w:tc>
          <w:tcPr>
            <w:tcW w:w="2389" w:type="dxa"/>
          </w:tcPr>
          <w:p w:rsidR="00A14D70" w:rsidRDefault="00A14D70" w:rsidP="002C5079">
            <w:pPr>
              <w:pStyle w:val="TableParagraph"/>
              <w:spacing w:before="74" w:line="285" w:lineRule="auto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форма,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изучаемые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предметы.</w:t>
            </w:r>
          </w:p>
          <w:p w:rsidR="00A14D70" w:rsidRDefault="00A14D70" w:rsidP="002C5079">
            <w:pPr>
              <w:pStyle w:val="TableParagraph"/>
              <w:spacing w:before="1" w:line="285" w:lineRule="auto"/>
              <w:ind w:left="76" w:right="162"/>
              <w:rPr>
                <w:sz w:val="14"/>
              </w:rPr>
            </w:pPr>
            <w:r>
              <w:rPr>
                <w:sz w:val="14"/>
              </w:rPr>
              <w:t>Переписка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A14D70" w:rsidRDefault="00A14D70" w:rsidP="002C507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6399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Понимать речь учителя по ведению урока. Распознавать на слух и понимать связное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 учителя, одноклассника, построенное на знакомом языковом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материале</w:t>
            </w:r>
            <w:proofErr w:type="gramStart"/>
            <w:r>
              <w:rPr>
                <w:spacing w:val="-1"/>
                <w:w w:val="105"/>
                <w:sz w:val="15"/>
              </w:rPr>
              <w:t>.В</w:t>
            </w:r>
            <w:proofErr w:type="gramEnd"/>
            <w:r>
              <w:rPr>
                <w:spacing w:val="-1"/>
                <w:w w:val="105"/>
                <w:sz w:val="15"/>
              </w:rPr>
              <w:t>ербально</w:t>
            </w:r>
            <w:proofErr w:type="spellEnd"/>
            <w:r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невербально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реагировать на услышанное.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незнакомые </w:t>
            </w:r>
            <w:proofErr w:type="spellStart"/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.О</w:t>
            </w:r>
            <w:proofErr w:type="gramEnd"/>
            <w:r>
              <w:rPr>
                <w:w w:val="105"/>
                <w:sz w:val="15"/>
              </w:rPr>
              <w:t>пределять</w:t>
            </w:r>
            <w:proofErr w:type="spellEnd"/>
            <w:r>
              <w:rPr>
                <w:w w:val="105"/>
                <w:sz w:val="15"/>
              </w:rPr>
              <w:t xml:space="preserve"> тему прослушанного текста. Воспринимать на слух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запрашиваемую информацию, представленную в явном виде, в несложных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аутентичных текстах, содержащих отдельные </w:t>
            </w:r>
            <w:r>
              <w:rPr>
                <w:w w:val="105"/>
                <w:sz w:val="15"/>
              </w:rPr>
              <w:t xml:space="preserve">незнакомые </w:t>
            </w:r>
            <w:proofErr w:type="spellStart"/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.И</w:t>
            </w:r>
            <w:proofErr w:type="gramEnd"/>
            <w:r>
              <w:rPr>
                <w:w w:val="105"/>
                <w:sz w:val="15"/>
              </w:rPr>
              <w:t>спользовать</w:t>
            </w:r>
            <w:proofErr w:type="spellEnd"/>
            <w:r>
              <w:rPr>
                <w:w w:val="105"/>
                <w:sz w:val="15"/>
              </w:rPr>
              <w:t xml:space="preserve"> языковую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догадку при восприятии на слух текстов, содержащих незнакомые </w:t>
            </w:r>
            <w:proofErr w:type="spellStart"/>
            <w:r>
              <w:rPr>
                <w:w w:val="105"/>
                <w:sz w:val="15"/>
              </w:rPr>
              <w:t>слова.Игнорировать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текста.;</w:t>
            </w:r>
          </w:p>
        </w:tc>
        <w:tc>
          <w:tcPr>
            <w:tcW w:w="1116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80" w:right="7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карточки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1485"/>
        </w:trPr>
        <w:tc>
          <w:tcPr>
            <w:tcW w:w="384" w:type="dxa"/>
          </w:tcPr>
          <w:p w:rsidR="00A14D70" w:rsidRDefault="00A14D70" w:rsidP="002C50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2389" w:type="dxa"/>
          </w:tcPr>
          <w:p w:rsidR="00A14D70" w:rsidRDefault="00A14D70" w:rsidP="002C5079">
            <w:pPr>
              <w:pStyle w:val="TableParagraph"/>
              <w:spacing w:before="74" w:line="285" w:lineRule="auto"/>
              <w:ind w:left="76" w:right="16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A14D70" w:rsidRDefault="00A14D70" w:rsidP="002C507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6399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Воспроизводить основные </w:t>
            </w:r>
            <w:r>
              <w:rPr>
                <w:w w:val="105"/>
                <w:sz w:val="15"/>
              </w:rPr>
              <w:t>коммуникативные типы предложений. Соблюдать порядок слов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предложении</w:t>
            </w:r>
            <w:proofErr w:type="gramStart"/>
            <w:r>
              <w:rPr>
                <w:spacing w:val="-1"/>
                <w:w w:val="105"/>
                <w:sz w:val="15"/>
              </w:rPr>
              <w:t>.И</w:t>
            </w:r>
            <w:proofErr w:type="gramEnd"/>
            <w:r>
              <w:rPr>
                <w:spacing w:val="-1"/>
                <w:w w:val="105"/>
                <w:sz w:val="15"/>
              </w:rPr>
              <w:t>спользовать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составным глагольным </w:t>
            </w:r>
            <w:proofErr w:type="spellStart"/>
            <w:r>
              <w:rPr>
                <w:w w:val="105"/>
                <w:sz w:val="15"/>
              </w:rPr>
              <w:t>сказуемыми.Распознавать</w:t>
            </w:r>
            <w:proofErr w:type="spellEnd"/>
            <w:r>
              <w:rPr>
                <w:w w:val="105"/>
                <w:sz w:val="15"/>
              </w:rPr>
              <w:t xml:space="preserve"> и употреблять в устной и письменной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речи изученные морфологические </w:t>
            </w:r>
            <w:r>
              <w:rPr>
                <w:w w:val="105"/>
                <w:sz w:val="15"/>
              </w:rPr>
              <w:t>формы и синтаксические конструкции английского 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рамках тематического содержания речи в соответствии с решаемой коммуникативной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задачей.Распознавать</w:t>
            </w:r>
            <w:proofErr w:type="spellEnd"/>
            <w:r>
              <w:rPr>
                <w:w w:val="105"/>
                <w:sz w:val="15"/>
              </w:rPr>
              <w:t xml:space="preserve"> в письменном тексте и дифференцировать слова по определённым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(существительные,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глаголы).;</w:t>
            </w:r>
          </w:p>
        </w:tc>
        <w:tc>
          <w:tcPr>
            <w:tcW w:w="1116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72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80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РЭШ, карточки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2389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домашние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18.02.2023</w:t>
            </w:r>
          </w:p>
        </w:tc>
        <w:tc>
          <w:tcPr>
            <w:tcW w:w="6399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аутентичных</w:t>
            </w:r>
          </w:p>
        </w:tc>
        <w:tc>
          <w:tcPr>
            <w:tcW w:w="1116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72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 карточки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before="8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Погода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незнакомые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слова</w:t>
            </w:r>
            <w:proofErr w:type="gramStart"/>
            <w:r>
              <w:rPr>
                <w:spacing w:val="-1"/>
                <w:w w:val="105"/>
                <w:sz w:val="15"/>
              </w:rPr>
              <w:t>.О</w:t>
            </w:r>
            <w:proofErr w:type="gramEnd"/>
            <w:r>
              <w:rPr>
                <w:spacing w:val="-1"/>
                <w:w w:val="105"/>
                <w:sz w:val="15"/>
              </w:rPr>
              <w:t>пределять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логическую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фактов</w:t>
            </w:r>
            <w:proofErr w:type="gramStart"/>
            <w:r>
              <w:rPr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spacing w:val="-1"/>
                <w:w w:val="105"/>
                <w:sz w:val="15"/>
              </w:rPr>
              <w:t>оотносить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текст/части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иллюстрациями</w:t>
            </w:r>
            <w:proofErr w:type="gramStart"/>
            <w:r>
              <w:rPr>
                <w:spacing w:val="-1"/>
                <w:w w:val="105"/>
                <w:sz w:val="15"/>
              </w:rPr>
              <w:t>.Ч</w:t>
            </w:r>
            <w:proofErr w:type="gramEnd"/>
            <w:r>
              <w:rPr>
                <w:spacing w:val="-1"/>
                <w:w w:val="105"/>
                <w:sz w:val="15"/>
              </w:rPr>
              <w:t>итать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аутентичных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запрашиваемую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информацию,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виде</w:t>
            </w:r>
            <w:proofErr w:type="gramStart"/>
            <w:r>
              <w:rPr>
                <w:spacing w:val="-1"/>
                <w:w w:val="105"/>
                <w:sz w:val="15"/>
              </w:rPr>
              <w:t>.И</w:t>
            </w:r>
            <w:proofErr w:type="gramEnd"/>
            <w:r>
              <w:rPr>
                <w:spacing w:val="-1"/>
                <w:w w:val="105"/>
                <w:sz w:val="15"/>
              </w:rPr>
              <w:t>спользование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(подзаголовки,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сноски)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текста</w:t>
            </w:r>
            <w:proofErr w:type="gramStart"/>
            <w:r>
              <w:rPr>
                <w:spacing w:val="-1"/>
                <w:w w:val="105"/>
                <w:sz w:val="15"/>
              </w:rPr>
              <w:t>.Д</w:t>
            </w:r>
            <w:proofErr w:type="gramEnd"/>
            <w:r>
              <w:rPr>
                <w:spacing w:val="-1"/>
                <w:w w:val="105"/>
                <w:sz w:val="15"/>
              </w:rPr>
              <w:t>огадываться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словообразовательным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контексту</w:t>
            </w:r>
            <w:proofErr w:type="gramStart"/>
            <w:r>
              <w:rPr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spacing w:val="-1"/>
                <w:w w:val="105"/>
                <w:sz w:val="15"/>
              </w:rPr>
              <w:t>онимать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интернациональные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контексте.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Игнорировать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мешающие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текста</w:t>
            </w:r>
            <w:proofErr w:type="gramStart"/>
            <w:r>
              <w:rPr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spacing w:val="-1"/>
                <w:w w:val="105"/>
                <w:sz w:val="15"/>
              </w:rPr>
              <w:t>ользоваться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сносками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лингвострановедческим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справочником</w:t>
            </w:r>
            <w:proofErr w:type="gramStart"/>
            <w:r>
              <w:rPr>
                <w:spacing w:val="-1"/>
                <w:w w:val="105"/>
                <w:sz w:val="15"/>
              </w:rPr>
              <w:t>.Н</w:t>
            </w:r>
            <w:proofErr w:type="gramEnd"/>
            <w:r>
              <w:rPr>
                <w:spacing w:val="-1"/>
                <w:w w:val="105"/>
                <w:sz w:val="15"/>
              </w:rPr>
              <w:t>аходить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двуязычном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учебника</w:t>
            </w:r>
            <w:proofErr w:type="gramStart"/>
            <w:r>
              <w:rPr>
                <w:spacing w:val="-1"/>
                <w:w w:val="105"/>
                <w:sz w:val="15"/>
              </w:rPr>
              <w:t>.Ч</w:t>
            </w:r>
            <w:proofErr w:type="gramEnd"/>
            <w:r>
              <w:rPr>
                <w:spacing w:val="-1"/>
                <w:w w:val="105"/>
                <w:sz w:val="15"/>
              </w:rPr>
              <w:t>итать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запрашиваемую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несплошных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(таблице)</w:t>
            </w:r>
            <w:proofErr w:type="gramStart"/>
            <w:r>
              <w:rPr>
                <w:spacing w:val="-1"/>
                <w:w w:val="105"/>
                <w:sz w:val="15"/>
              </w:rPr>
              <w:t>.Р</w:t>
            </w:r>
            <w:proofErr w:type="gramEnd"/>
            <w:r>
              <w:rPr>
                <w:spacing w:val="-1"/>
                <w:w w:val="105"/>
                <w:sz w:val="15"/>
              </w:rPr>
              <w:t>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Tr="002C5079">
        <w:trPr>
          <w:trHeight w:val="363"/>
        </w:trPr>
        <w:tc>
          <w:tcPr>
            <w:tcW w:w="38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(текст,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</w:tr>
      <w:tr w:rsidR="00A14D70" w:rsidTr="002C5079">
        <w:trPr>
          <w:trHeight w:val="258"/>
        </w:trPr>
        <w:tc>
          <w:tcPr>
            <w:tcW w:w="38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2389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6399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116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72" w:type="dxa"/>
            <w:tcBorders>
              <w:bottom w:val="nil"/>
            </w:tcBorders>
          </w:tcPr>
          <w:p w:rsidR="00A14D70" w:rsidRDefault="00A14D70" w:rsidP="002C507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РЭШ, карточки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решаемой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коммуникативной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задачей</w:t>
            </w:r>
            <w:proofErr w:type="gramStart"/>
            <w:r>
              <w:rPr>
                <w:spacing w:val="-1"/>
                <w:w w:val="105"/>
                <w:sz w:val="15"/>
              </w:rPr>
              <w:t>.В</w:t>
            </w:r>
            <w:proofErr w:type="gramEnd"/>
            <w:r>
              <w:rPr>
                <w:spacing w:val="-1"/>
                <w:w w:val="105"/>
                <w:sz w:val="15"/>
              </w:rPr>
              <w:t>осстанавливать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задачей</w:t>
            </w:r>
            <w:proofErr w:type="gramStart"/>
            <w:r>
              <w:rPr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spacing w:val="-1"/>
                <w:w w:val="105"/>
                <w:sz w:val="15"/>
              </w:rPr>
              <w:t>исать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годом,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Рождеством,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рождения)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пожеланий</w:t>
            </w:r>
            <w:proofErr w:type="gramStart"/>
            <w:r>
              <w:rPr>
                <w:w w:val="105"/>
                <w:sz w:val="15"/>
              </w:rPr>
              <w:t>.З</w:t>
            </w:r>
            <w:proofErr w:type="gramEnd"/>
            <w:r>
              <w:rPr>
                <w:w w:val="105"/>
                <w:sz w:val="15"/>
              </w:rPr>
              <w:t>аполнять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анкеты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формуляры: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сообщать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фамилия,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любимое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т.д.)</w:t>
            </w:r>
            <w:proofErr w:type="gramStart"/>
            <w:r>
              <w:rPr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spacing w:val="-1"/>
                <w:w w:val="105"/>
                <w:sz w:val="15"/>
              </w:rPr>
              <w:t>исать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RPr="00C57A4F" w:rsidTr="002C5079">
        <w:trPr>
          <w:trHeight w:val="192"/>
        </w:trPr>
        <w:tc>
          <w:tcPr>
            <w:tcW w:w="38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6399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запрашивать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переписке;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A14D70" w:rsidRDefault="00A14D70" w:rsidP="002C5079">
            <w:pPr>
              <w:pStyle w:val="TableParagraph"/>
              <w:rPr>
                <w:sz w:val="12"/>
              </w:rPr>
            </w:pPr>
          </w:p>
        </w:tc>
      </w:tr>
      <w:tr w:rsidR="00A14D70" w:rsidTr="002C5079">
        <w:trPr>
          <w:trHeight w:val="267"/>
        </w:trPr>
        <w:tc>
          <w:tcPr>
            <w:tcW w:w="38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6399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благодарность</w:t>
            </w:r>
            <w:proofErr w:type="gramStart"/>
            <w:r>
              <w:rPr>
                <w:spacing w:val="-1"/>
                <w:w w:val="105"/>
                <w:sz w:val="15"/>
              </w:rPr>
              <w:t>.Ф</w:t>
            </w:r>
            <w:proofErr w:type="gramEnd"/>
            <w:r>
              <w:rPr>
                <w:spacing w:val="-1"/>
                <w:w w:val="105"/>
                <w:sz w:val="15"/>
              </w:rPr>
              <w:t>иксировать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информацию.;</w:t>
            </w:r>
          </w:p>
        </w:tc>
        <w:tc>
          <w:tcPr>
            <w:tcW w:w="1116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</w:tr>
    </w:tbl>
    <w:p w:rsidR="00A14D70" w:rsidRDefault="00A14D70" w:rsidP="00FA5ACB">
      <w:pPr>
        <w:rPr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389"/>
        <w:gridCol w:w="528"/>
        <w:gridCol w:w="1104"/>
        <w:gridCol w:w="1140"/>
        <w:gridCol w:w="864"/>
        <w:gridCol w:w="6399"/>
        <w:gridCol w:w="1116"/>
        <w:gridCol w:w="1572"/>
      </w:tblGrid>
      <w:tr w:rsidR="00A14D70" w:rsidTr="002C5079">
        <w:trPr>
          <w:trHeight w:val="1870"/>
        </w:trPr>
        <w:tc>
          <w:tcPr>
            <w:tcW w:w="384" w:type="dxa"/>
          </w:tcPr>
          <w:p w:rsidR="00A14D70" w:rsidRDefault="00A14D70" w:rsidP="002C5079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</w:t>
            </w:r>
          </w:p>
        </w:tc>
        <w:tc>
          <w:tcPr>
            <w:tcW w:w="2389" w:type="dxa"/>
          </w:tcPr>
          <w:p w:rsidR="00A14D70" w:rsidRDefault="00A14D70" w:rsidP="002C5079">
            <w:pPr>
              <w:pStyle w:val="TableParagraph"/>
              <w:spacing w:before="74" w:line="285" w:lineRule="auto"/>
              <w:ind w:left="76" w:right="162"/>
              <w:rPr>
                <w:sz w:val="14"/>
              </w:rPr>
            </w:pPr>
            <w:r>
              <w:rPr>
                <w:w w:val="105"/>
                <w:sz w:val="14"/>
              </w:rPr>
              <w:t>Родная страна и страна/страны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изучаемого языка. </w:t>
            </w:r>
            <w:proofErr w:type="gramStart"/>
            <w:r>
              <w:rPr>
                <w:w w:val="105"/>
                <w:sz w:val="14"/>
              </w:rPr>
              <w:t>Их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географическое положение,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столицы,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достопримечательности,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 особенности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 праздники,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обычаи)</w:t>
            </w:r>
            <w:proofErr w:type="gramEnd"/>
          </w:p>
        </w:tc>
        <w:tc>
          <w:tcPr>
            <w:tcW w:w="528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15.04.2023</w:t>
            </w:r>
          </w:p>
          <w:p w:rsidR="00A14D70" w:rsidRDefault="00A14D70" w:rsidP="002C507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6399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Правильно писать изученные слова. Вставлять пропущенные буквы в </w:t>
            </w:r>
            <w:proofErr w:type="spellStart"/>
            <w:r>
              <w:rPr>
                <w:w w:val="105"/>
                <w:sz w:val="15"/>
              </w:rPr>
              <w:t>слове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gramEnd"/>
            <w:r>
              <w:rPr>
                <w:w w:val="105"/>
                <w:sz w:val="15"/>
              </w:rPr>
              <w:t>равильно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расставлять знаки препинания: запятую при перечислении и обращении; апостроф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сокращенных формах глаголов (глагола-связки, вспомогательного и модального);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притяжательном падеже имен существительных/</w:t>
            </w:r>
            <w:proofErr w:type="spellStart"/>
            <w:r>
              <w:rPr>
                <w:spacing w:val="-1"/>
                <w:w w:val="105"/>
                <w:sz w:val="15"/>
              </w:rPr>
              <w:t>Possessive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Case</w:t>
            </w:r>
            <w:proofErr w:type="spellEnd"/>
            <w:r>
              <w:rPr>
                <w:w w:val="105"/>
                <w:sz w:val="15"/>
              </w:rPr>
              <w:t>).Правильно ставить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 в конце предложения: точку в конце повествовательного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восклицательного </w:t>
            </w:r>
            <w:r>
              <w:rPr>
                <w:w w:val="105"/>
                <w:sz w:val="15"/>
              </w:rPr>
              <w:t>предложения. Расставлять в электронном сообщении личного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 препинания, диктуемые его форматом, в соответствии с нормами, принятыми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стране/странах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proofErr w:type="gramStart"/>
            <w:r>
              <w:rPr>
                <w:w w:val="105"/>
                <w:sz w:val="15"/>
              </w:rPr>
              <w:t>.;</w:t>
            </w:r>
          </w:p>
        </w:tc>
        <w:tc>
          <w:tcPr>
            <w:tcW w:w="1116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proofErr w:type="gramEnd"/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72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80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РЭШ, карточки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1101"/>
        </w:trPr>
        <w:tc>
          <w:tcPr>
            <w:tcW w:w="384" w:type="dxa"/>
          </w:tcPr>
          <w:p w:rsidR="00A14D70" w:rsidRDefault="00A14D70" w:rsidP="002C5079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</w:t>
            </w:r>
          </w:p>
        </w:tc>
        <w:tc>
          <w:tcPr>
            <w:tcW w:w="2389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6" w:right="371"/>
              <w:rPr>
                <w:sz w:val="15"/>
              </w:rPr>
            </w:pPr>
            <w:r>
              <w:rPr>
                <w:w w:val="105"/>
                <w:sz w:val="15"/>
              </w:rPr>
              <w:t>Выдающиеся люди родной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и страны/стран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изучаемого языка: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A14D70" w:rsidRDefault="00A14D70" w:rsidP="002C507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27.05.2023</w:t>
            </w:r>
          </w:p>
        </w:tc>
        <w:tc>
          <w:tcPr>
            <w:tcW w:w="6399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адекватно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произнесения звуков. Соблюдать правильное ударение в изолированном слове,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фразе</w:t>
            </w:r>
            <w:proofErr w:type="gramStart"/>
            <w:r>
              <w:rPr>
                <w:w w:val="105"/>
                <w:sz w:val="15"/>
              </w:rPr>
              <w:t>.С</w:t>
            </w:r>
            <w:proofErr w:type="gramEnd"/>
            <w:r>
              <w:rPr>
                <w:w w:val="105"/>
                <w:sz w:val="15"/>
              </w:rPr>
              <w:t>облюдать</w:t>
            </w:r>
            <w:proofErr w:type="spellEnd"/>
            <w:r>
              <w:rPr>
                <w:w w:val="105"/>
                <w:sz w:val="15"/>
              </w:rPr>
              <w:t xml:space="preserve"> правило отсутствия ударения на служебных словах (артиклях, союзах,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предлогах).Различать коммуникативный тип предложения по его </w:t>
            </w:r>
            <w:proofErr w:type="spellStart"/>
            <w:r>
              <w:rPr>
                <w:w w:val="105"/>
                <w:sz w:val="15"/>
              </w:rPr>
              <w:t>интонации.Членить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группы.;</w:t>
            </w:r>
          </w:p>
        </w:tc>
        <w:tc>
          <w:tcPr>
            <w:tcW w:w="1116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72" w:type="dxa"/>
          </w:tcPr>
          <w:p w:rsidR="00A14D70" w:rsidRDefault="00A14D70" w:rsidP="002C5079">
            <w:pPr>
              <w:pStyle w:val="TableParagraph"/>
              <w:spacing w:before="64" w:line="266" w:lineRule="auto"/>
              <w:ind w:left="80" w:right="7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карточки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заданиями</w:t>
            </w:r>
          </w:p>
        </w:tc>
      </w:tr>
      <w:tr w:rsidR="00A14D70" w:rsidTr="002C5079">
        <w:trPr>
          <w:trHeight w:val="525"/>
        </w:trPr>
        <w:tc>
          <w:tcPr>
            <w:tcW w:w="2773" w:type="dxa"/>
            <w:gridSpan w:val="2"/>
          </w:tcPr>
          <w:p w:rsidR="00A14D70" w:rsidRDefault="00A14D70" w:rsidP="002C5079">
            <w:pPr>
              <w:pStyle w:val="TableParagraph"/>
              <w:spacing w:before="64" w:line="266" w:lineRule="auto"/>
              <w:ind w:left="76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A14D70" w:rsidRDefault="00A14D70" w:rsidP="002C507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A14D70" w:rsidRDefault="00A14D70" w:rsidP="002C507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51" w:type="dxa"/>
            <w:gridSpan w:val="4"/>
          </w:tcPr>
          <w:p w:rsidR="00A14D70" w:rsidRDefault="00A14D70" w:rsidP="002C5079">
            <w:pPr>
              <w:pStyle w:val="TableParagraph"/>
              <w:rPr>
                <w:sz w:val="14"/>
              </w:rPr>
            </w:pPr>
          </w:p>
        </w:tc>
      </w:tr>
    </w:tbl>
    <w:p w:rsidR="008C3953" w:rsidRPr="00FA5ACB" w:rsidRDefault="00FA5ACB" w:rsidP="00FA5ACB">
      <w:pPr>
        <w:rPr>
          <w:lang w:val="ru-RU"/>
        </w:rPr>
        <w:sectPr w:rsidR="008C3953" w:rsidRPr="00FA5ACB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r>
        <w:br w:type="page"/>
      </w:r>
    </w:p>
    <w:p w:rsidR="008C3953" w:rsidRDefault="008C3953">
      <w:pPr>
        <w:autoSpaceDE w:val="0"/>
        <w:autoSpaceDN w:val="0"/>
        <w:spacing w:after="78" w:line="220" w:lineRule="exact"/>
      </w:pPr>
    </w:p>
    <w:p w:rsidR="008C3953" w:rsidRDefault="008C3953">
      <w:pPr>
        <w:autoSpaceDE w:val="0"/>
        <w:autoSpaceDN w:val="0"/>
        <w:spacing w:after="0" w:line="14" w:lineRule="exact"/>
      </w:pPr>
    </w:p>
    <w:p w:rsidR="008C3953" w:rsidRDefault="008C3953">
      <w:pPr>
        <w:autoSpaceDE w:val="0"/>
        <w:autoSpaceDN w:val="0"/>
        <w:spacing w:after="66" w:line="220" w:lineRule="exact"/>
      </w:pPr>
    </w:p>
    <w:p w:rsidR="008C3953" w:rsidRDefault="008C3953">
      <w:pPr>
        <w:autoSpaceDE w:val="0"/>
        <w:autoSpaceDN w:val="0"/>
        <w:spacing w:after="0" w:line="14" w:lineRule="exact"/>
      </w:pPr>
    </w:p>
    <w:p w:rsidR="008C3953" w:rsidRDefault="008C3953">
      <w:pPr>
        <w:sectPr w:rsidR="008C395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309D" w:rsidRPr="0045309D" w:rsidRDefault="0045309D" w:rsidP="00DD57C8">
      <w:pPr>
        <w:autoSpaceDE w:val="0"/>
        <w:autoSpaceDN w:val="0"/>
        <w:spacing w:after="66" w:line="220" w:lineRule="exact"/>
        <w:rPr>
          <w:lang w:val="ru-RU"/>
        </w:rPr>
      </w:pPr>
    </w:p>
    <w:sectPr w:rsidR="0045309D" w:rsidRPr="0045309D" w:rsidSect="00DD57C8">
      <w:pgSz w:w="11900" w:h="16840"/>
      <w:pgMar w:top="284" w:right="650" w:bottom="50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2A50"/>
    <w:multiLevelType w:val="multilevel"/>
    <w:tmpl w:val="8CC00FE2"/>
    <w:styleLink w:val="5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E277F23"/>
    <w:multiLevelType w:val="hybridMultilevel"/>
    <w:tmpl w:val="4B62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9457B"/>
    <w:multiLevelType w:val="multilevel"/>
    <w:tmpl w:val="03DEC4BA"/>
    <w:styleLink w:val="WWNum23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5309D"/>
    <w:rsid w:val="00562C9B"/>
    <w:rsid w:val="007979B2"/>
    <w:rsid w:val="008C3953"/>
    <w:rsid w:val="00A14D70"/>
    <w:rsid w:val="00AA1D8D"/>
    <w:rsid w:val="00B47730"/>
    <w:rsid w:val="00C502CF"/>
    <w:rsid w:val="00C57A4F"/>
    <w:rsid w:val="00C8633B"/>
    <w:rsid w:val="00CB0664"/>
    <w:rsid w:val="00DD57C8"/>
    <w:rsid w:val="00FA5AC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2"/>
    <w:link w:val="50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unhideWhenUsed/>
    <w:qFormat/>
    <w:rsid w:val="0045309D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53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562C9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ru-RU" w:eastAsia="ru-RU"/>
    </w:rPr>
  </w:style>
  <w:style w:type="paragraph" w:customStyle="1" w:styleId="Style2">
    <w:name w:val="Style2"/>
    <w:rsid w:val="00562C9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62" w:lineRule="exact"/>
      <w:ind w:firstLine="682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ru-RU" w:eastAsia="ru-RU"/>
    </w:rPr>
  </w:style>
  <w:style w:type="paragraph" w:customStyle="1" w:styleId="Textbody">
    <w:name w:val="Text body"/>
    <w:rsid w:val="00562C9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ru-RU" w:eastAsia="ru-RU"/>
    </w:rPr>
  </w:style>
  <w:style w:type="character" w:customStyle="1" w:styleId="fontstyle01">
    <w:name w:val="fontstyle01"/>
    <w:basedOn w:val="a2"/>
    <w:rsid w:val="00562C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5">
    <w:name w:val="Импортированный стиль 5"/>
    <w:rsid w:val="00562C9B"/>
    <w:pPr>
      <w:numPr>
        <w:numId w:val="7"/>
      </w:numPr>
    </w:pPr>
  </w:style>
  <w:style w:type="numbering" w:customStyle="1" w:styleId="WWNum23">
    <w:name w:val="WWNum23"/>
    <w:rsid w:val="00562C9B"/>
    <w:pPr>
      <w:numPr>
        <w:numId w:val="8"/>
      </w:numPr>
    </w:pPr>
  </w:style>
  <w:style w:type="character" w:customStyle="1" w:styleId="aff8">
    <w:name w:val="Нет"/>
    <w:rsid w:val="00562C9B"/>
  </w:style>
  <w:style w:type="character" w:customStyle="1" w:styleId="Hyperlink0">
    <w:name w:val="Hyperlink.0"/>
    <w:basedOn w:val="aff8"/>
    <w:rsid w:val="00562C9B"/>
    <w:rPr>
      <w:rFonts w:ascii="Arial" w:eastAsia="Arial" w:hAnsi="Arial" w:cs="Arial"/>
      <w:color w:val="00000A"/>
      <w:sz w:val="20"/>
      <w:szCs w:val="20"/>
      <w:u w:color="00000A"/>
      <w:lang w:val="en-US"/>
    </w:rPr>
  </w:style>
  <w:style w:type="character" w:customStyle="1" w:styleId="Hyperlink1">
    <w:name w:val="Hyperlink.1"/>
    <w:basedOn w:val="aff8"/>
    <w:rsid w:val="00562C9B"/>
    <w:rPr>
      <w:rFonts w:ascii="Arial" w:eastAsia="Arial" w:hAnsi="Arial" w:cs="Arial"/>
      <w:b/>
      <w:bCs/>
      <w:color w:val="00000A"/>
      <w:sz w:val="20"/>
      <w:szCs w:val="20"/>
      <w:u w:color="00000A"/>
      <w:lang w:val="en-US"/>
    </w:rPr>
  </w:style>
  <w:style w:type="character" w:customStyle="1" w:styleId="Hyperlink2">
    <w:name w:val="Hyperlink.2"/>
    <w:basedOn w:val="aff8"/>
    <w:rsid w:val="00562C9B"/>
    <w:rPr>
      <w:rFonts w:ascii="Verdana" w:eastAsia="Verdana" w:hAnsi="Verdana" w:cs="Verdana"/>
      <w:color w:val="00000A"/>
      <w:sz w:val="21"/>
      <w:szCs w:val="21"/>
      <w:u w:color="00000A"/>
      <w:lang w:val="en-US"/>
    </w:rPr>
  </w:style>
  <w:style w:type="paragraph" w:styleId="aff9">
    <w:name w:val="Normal (Web)"/>
    <w:basedOn w:val="a1"/>
    <w:uiPriority w:val="99"/>
    <w:unhideWhenUsed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fa">
    <w:name w:val="annotation reference"/>
    <w:basedOn w:val="a2"/>
    <w:uiPriority w:val="99"/>
    <w:semiHidden/>
    <w:unhideWhenUsed/>
    <w:rsid w:val="00562C9B"/>
    <w:rPr>
      <w:sz w:val="16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562C9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  <w:u w:color="000000"/>
      <w:bdr w:val="nil"/>
      <w:lang w:val="ru-RU" w:eastAsia="ru-RU"/>
    </w:rPr>
  </w:style>
  <w:style w:type="character" w:customStyle="1" w:styleId="affc">
    <w:name w:val="Текст примечания Знак"/>
    <w:basedOn w:val="a2"/>
    <w:link w:val="affb"/>
    <w:uiPriority w:val="99"/>
    <w:semiHidden/>
    <w:rsid w:val="00562C9B"/>
    <w:rPr>
      <w:rFonts w:ascii="Calibri" w:eastAsia="Calibri" w:hAnsi="Calibri" w:cs="Calibri"/>
      <w:color w:val="000000"/>
      <w:kern w:val="3"/>
      <w:sz w:val="20"/>
      <w:szCs w:val="20"/>
      <w:u w:color="000000"/>
      <w:bdr w:val="nil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562C9B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562C9B"/>
    <w:rPr>
      <w:rFonts w:ascii="Calibri" w:eastAsia="Calibri" w:hAnsi="Calibri" w:cs="Calibri"/>
      <w:b/>
      <w:bCs/>
      <w:color w:val="000000"/>
      <w:kern w:val="3"/>
      <w:sz w:val="20"/>
      <w:szCs w:val="20"/>
      <w:u w:color="000000"/>
      <w:bdr w:val="nil"/>
      <w:lang w:val="ru-RU" w:eastAsia="ru-RU"/>
    </w:rPr>
  </w:style>
  <w:style w:type="paragraph" w:styleId="afff">
    <w:name w:val="Balloon Text"/>
    <w:basedOn w:val="a1"/>
    <w:link w:val="afff0"/>
    <w:uiPriority w:val="99"/>
    <w:semiHidden/>
    <w:unhideWhenUsed/>
    <w:rsid w:val="00562C9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Calibri" w:hAnsi="Segoe UI" w:cs="Segoe UI"/>
      <w:color w:val="000000"/>
      <w:kern w:val="3"/>
      <w:sz w:val="18"/>
      <w:szCs w:val="18"/>
      <w:u w:color="000000"/>
      <w:bdr w:val="nil"/>
      <w:lang w:val="ru-RU" w:eastAsia="ru-RU"/>
    </w:rPr>
  </w:style>
  <w:style w:type="character" w:customStyle="1" w:styleId="afff0">
    <w:name w:val="Текст выноски Знак"/>
    <w:basedOn w:val="a2"/>
    <w:link w:val="afff"/>
    <w:uiPriority w:val="99"/>
    <w:semiHidden/>
    <w:rsid w:val="00562C9B"/>
    <w:rPr>
      <w:rFonts w:ascii="Segoe UI" w:eastAsia="Calibri" w:hAnsi="Segoe UI" w:cs="Segoe UI"/>
      <w:color w:val="000000"/>
      <w:kern w:val="3"/>
      <w:sz w:val="18"/>
      <w:szCs w:val="18"/>
      <w:u w:color="000000"/>
      <w:bdr w:val="nil"/>
      <w:lang w:val="ru-RU" w:eastAsia="ru-RU"/>
    </w:rPr>
  </w:style>
  <w:style w:type="paragraph" w:customStyle="1" w:styleId="msonormalbullet1gif">
    <w:name w:val="msonormalbullet1.gif"/>
    <w:basedOn w:val="a1"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paragraph" w:customStyle="1" w:styleId="msonormalbullet2gifbullet1gif">
    <w:name w:val="msonormalbullet2gifbullet1.gif"/>
    <w:basedOn w:val="a1"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paragraph" w:customStyle="1" w:styleId="msonormalbullet2gifbullet3gif">
    <w:name w:val="msonormalbullet2gifbullet3.gif"/>
    <w:basedOn w:val="a1"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paragraph" w:customStyle="1" w:styleId="msonormalbullet2gifbullet2gifbullet1gif">
    <w:name w:val="msonormalbullet2gifbullet2gifbullet1.gif"/>
    <w:basedOn w:val="a1"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paragraph" w:customStyle="1" w:styleId="msonormalbullet2gifbullet2gifbullet2gif">
    <w:name w:val="msonormalbullet2gifbullet2gifbullet2.gif"/>
    <w:basedOn w:val="a1"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"/>
    <w:basedOn w:val="a2"/>
    <w:link w:val="50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unhideWhenUsed/>
    <w:qFormat/>
    <w:rsid w:val="0045309D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53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562C9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ru-RU" w:eastAsia="ru-RU"/>
    </w:rPr>
  </w:style>
  <w:style w:type="paragraph" w:customStyle="1" w:styleId="Style2">
    <w:name w:val="Style2"/>
    <w:rsid w:val="00562C9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62" w:lineRule="exact"/>
      <w:ind w:firstLine="682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ru-RU" w:eastAsia="ru-RU"/>
    </w:rPr>
  </w:style>
  <w:style w:type="paragraph" w:customStyle="1" w:styleId="Textbody">
    <w:name w:val="Text body"/>
    <w:rsid w:val="00562C9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ru-RU" w:eastAsia="ru-RU"/>
    </w:rPr>
  </w:style>
  <w:style w:type="character" w:customStyle="1" w:styleId="fontstyle01">
    <w:name w:val="fontstyle01"/>
    <w:basedOn w:val="a2"/>
    <w:rsid w:val="00562C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5">
    <w:name w:val="Импортированный стиль 5"/>
    <w:rsid w:val="00562C9B"/>
    <w:pPr>
      <w:numPr>
        <w:numId w:val="7"/>
      </w:numPr>
    </w:pPr>
  </w:style>
  <w:style w:type="numbering" w:customStyle="1" w:styleId="WWNum23">
    <w:name w:val="WWNum23"/>
    <w:rsid w:val="00562C9B"/>
    <w:pPr>
      <w:numPr>
        <w:numId w:val="8"/>
      </w:numPr>
    </w:pPr>
  </w:style>
  <w:style w:type="character" w:customStyle="1" w:styleId="aff8">
    <w:name w:val="Нет"/>
    <w:rsid w:val="00562C9B"/>
  </w:style>
  <w:style w:type="character" w:customStyle="1" w:styleId="Hyperlink0">
    <w:name w:val="Hyperlink.0"/>
    <w:basedOn w:val="aff8"/>
    <w:rsid w:val="00562C9B"/>
    <w:rPr>
      <w:rFonts w:ascii="Arial" w:eastAsia="Arial" w:hAnsi="Arial" w:cs="Arial"/>
      <w:color w:val="00000A"/>
      <w:sz w:val="20"/>
      <w:szCs w:val="20"/>
      <w:u w:color="00000A"/>
      <w:lang w:val="en-US"/>
    </w:rPr>
  </w:style>
  <w:style w:type="character" w:customStyle="1" w:styleId="Hyperlink1">
    <w:name w:val="Hyperlink.1"/>
    <w:basedOn w:val="aff8"/>
    <w:rsid w:val="00562C9B"/>
    <w:rPr>
      <w:rFonts w:ascii="Arial" w:eastAsia="Arial" w:hAnsi="Arial" w:cs="Arial"/>
      <w:b/>
      <w:bCs/>
      <w:color w:val="00000A"/>
      <w:sz w:val="20"/>
      <w:szCs w:val="20"/>
      <w:u w:color="00000A"/>
      <w:lang w:val="en-US"/>
    </w:rPr>
  </w:style>
  <w:style w:type="character" w:customStyle="1" w:styleId="Hyperlink2">
    <w:name w:val="Hyperlink.2"/>
    <w:basedOn w:val="aff8"/>
    <w:rsid w:val="00562C9B"/>
    <w:rPr>
      <w:rFonts w:ascii="Verdana" w:eastAsia="Verdana" w:hAnsi="Verdana" w:cs="Verdana"/>
      <w:color w:val="00000A"/>
      <w:sz w:val="21"/>
      <w:szCs w:val="21"/>
      <w:u w:color="00000A"/>
      <w:lang w:val="en-US"/>
    </w:rPr>
  </w:style>
  <w:style w:type="paragraph" w:styleId="aff9">
    <w:name w:val="Normal (Web)"/>
    <w:basedOn w:val="a1"/>
    <w:uiPriority w:val="99"/>
    <w:unhideWhenUsed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fa">
    <w:name w:val="annotation reference"/>
    <w:basedOn w:val="a2"/>
    <w:uiPriority w:val="99"/>
    <w:semiHidden/>
    <w:unhideWhenUsed/>
    <w:rsid w:val="00562C9B"/>
    <w:rPr>
      <w:sz w:val="16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562C9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  <w:u w:color="000000"/>
      <w:bdr w:val="nil"/>
      <w:lang w:val="ru-RU" w:eastAsia="ru-RU"/>
    </w:rPr>
  </w:style>
  <w:style w:type="character" w:customStyle="1" w:styleId="affc">
    <w:name w:val="Текст примечания Знак"/>
    <w:basedOn w:val="a2"/>
    <w:link w:val="affb"/>
    <w:uiPriority w:val="99"/>
    <w:semiHidden/>
    <w:rsid w:val="00562C9B"/>
    <w:rPr>
      <w:rFonts w:ascii="Calibri" w:eastAsia="Calibri" w:hAnsi="Calibri" w:cs="Calibri"/>
      <w:color w:val="000000"/>
      <w:kern w:val="3"/>
      <w:sz w:val="20"/>
      <w:szCs w:val="20"/>
      <w:u w:color="000000"/>
      <w:bdr w:val="nil"/>
      <w:lang w:val="ru-RU" w:eastAsia="ru-RU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562C9B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562C9B"/>
    <w:rPr>
      <w:rFonts w:ascii="Calibri" w:eastAsia="Calibri" w:hAnsi="Calibri" w:cs="Calibri"/>
      <w:b/>
      <w:bCs/>
      <w:color w:val="000000"/>
      <w:kern w:val="3"/>
      <w:sz w:val="20"/>
      <w:szCs w:val="20"/>
      <w:u w:color="000000"/>
      <w:bdr w:val="nil"/>
      <w:lang w:val="ru-RU" w:eastAsia="ru-RU"/>
    </w:rPr>
  </w:style>
  <w:style w:type="paragraph" w:styleId="afff">
    <w:name w:val="Balloon Text"/>
    <w:basedOn w:val="a1"/>
    <w:link w:val="afff0"/>
    <w:uiPriority w:val="99"/>
    <w:semiHidden/>
    <w:unhideWhenUsed/>
    <w:rsid w:val="00562C9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Calibri" w:hAnsi="Segoe UI" w:cs="Segoe UI"/>
      <w:color w:val="000000"/>
      <w:kern w:val="3"/>
      <w:sz w:val="18"/>
      <w:szCs w:val="18"/>
      <w:u w:color="000000"/>
      <w:bdr w:val="nil"/>
      <w:lang w:val="ru-RU" w:eastAsia="ru-RU"/>
    </w:rPr>
  </w:style>
  <w:style w:type="character" w:customStyle="1" w:styleId="afff0">
    <w:name w:val="Текст выноски Знак"/>
    <w:basedOn w:val="a2"/>
    <w:link w:val="afff"/>
    <w:uiPriority w:val="99"/>
    <w:semiHidden/>
    <w:rsid w:val="00562C9B"/>
    <w:rPr>
      <w:rFonts w:ascii="Segoe UI" w:eastAsia="Calibri" w:hAnsi="Segoe UI" w:cs="Segoe UI"/>
      <w:color w:val="000000"/>
      <w:kern w:val="3"/>
      <w:sz w:val="18"/>
      <w:szCs w:val="18"/>
      <w:u w:color="000000"/>
      <w:bdr w:val="nil"/>
      <w:lang w:val="ru-RU" w:eastAsia="ru-RU"/>
    </w:rPr>
  </w:style>
  <w:style w:type="paragraph" w:customStyle="1" w:styleId="msonormalbullet1gif">
    <w:name w:val="msonormalbullet1.gif"/>
    <w:basedOn w:val="a1"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paragraph" w:customStyle="1" w:styleId="msonormalbullet2gifbullet1gif">
    <w:name w:val="msonormalbullet2gifbullet1.gif"/>
    <w:basedOn w:val="a1"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paragraph" w:customStyle="1" w:styleId="msonormalbullet2gifbullet3gif">
    <w:name w:val="msonormalbullet2gifbullet3.gif"/>
    <w:basedOn w:val="a1"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paragraph" w:customStyle="1" w:styleId="msonormalbullet2gifbullet2gifbullet1gif">
    <w:name w:val="msonormalbullet2gifbullet2gifbullet1.gif"/>
    <w:basedOn w:val="a1"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paragraph" w:customStyle="1" w:styleId="msonormalbullet2gifbullet2gifbullet2gif">
    <w:name w:val="msonormalbullet2gifbullet2gifbullet2.gif"/>
    <w:basedOn w:val="a1"/>
    <w:rsid w:val="0056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BD321-43A8-49D1-8240-53B1B1E0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7413</Words>
  <Characters>42257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49571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KubSK</cp:lastModifiedBy>
  <cp:revision>10</cp:revision>
  <dcterms:created xsi:type="dcterms:W3CDTF">2013-12-23T23:15:00Z</dcterms:created>
  <dcterms:modified xsi:type="dcterms:W3CDTF">2023-10-01T19:10:00Z</dcterms:modified>
  <cp:category/>
</cp:coreProperties>
</file>